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2A56" w14:textId="77777777" w:rsidR="00AA6F4D" w:rsidRPr="00AA6F4D" w:rsidRDefault="00AA6F4D" w:rsidP="00AA6F4D">
      <w:pPr>
        <w:rPr>
          <w:rFonts w:ascii="Calibri" w:hAnsi="Calibri"/>
          <w:i/>
          <w:iCs/>
          <w:sz w:val="20"/>
          <w:szCs w:val="20"/>
          <w:lang w:val="fr-FR"/>
        </w:rPr>
      </w:pPr>
      <w:r w:rsidRPr="00AA6F4D">
        <w:rPr>
          <w:rFonts w:ascii="Calibri" w:hAnsi="Calibri" w:cs="Arial"/>
          <w:sz w:val="20"/>
          <w:szCs w:val="20"/>
          <w:lang w:val="fr-FR"/>
        </w:rPr>
        <w:t xml:space="preserve">Le soussigné: </w:t>
      </w:r>
      <w:r w:rsidRPr="00AA6F4D">
        <w:rPr>
          <w:rFonts w:ascii="Calibri" w:hAnsi="Calibri" w:cs="Arial"/>
          <w:i/>
          <w:iCs/>
          <w:sz w:val="20"/>
          <w:szCs w:val="20"/>
          <w:lang w:val="fr-FR"/>
        </w:rPr>
        <w:t>(indiquez votre nom et adresse officiels, tel que vous êtes inscrit à l'ONSS)</w:t>
      </w:r>
    </w:p>
    <w:p w14:paraId="0C01E469" w14:textId="77777777" w:rsidR="00AA6F4D" w:rsidRPr="00AA6F4D" w:rsidRDefault="00AA6F4D" w:rsidP="00AA6F4D">
      <w:pPr>
        <w:rPr>
          <w:rFonts w:ascii="Calibri" w:hAnsi="Calibri"/>
          <w:i/>
          <w:iCs/>
          <w:sz w:val="20"/>
          <w:szCs w:val="20"/>
          <w:lang w:val="fr-FR"/>
        </w:rPr>
      </w:pPr>
    </w:p>
    <w:p w14:paraId="3FA44857" w14:textId="77777777" w:rsidR="00AA6F4D" w:rsidRPr="00AA6F4D" w:rsidRDefault="00AA6F4D" w:rsidP="00AA6F4D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="Calibri" w:hAnsi="Calibri"/>
          <w:sz w:val="20"/>
          <w:szCs w:val="20"/>
          <w:lang w:val="fr-FR"/>
        </w:rPr>
      </w:pPr>
      <w:r w:rsidRPr="00AA6F4D">
        <w:rPr>
          <w:rFonts w:ascii="Calibri" w:hAnsi="Calibri"/>
          <w:sz w:val="20"/>
          <w:szCs w:val="20"/>
          <w:lang w:val="fr-FR"/>
        </w:rPr>
        <w:t xml:space="preserve">Nom: 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  <w:t>Numéro d’ONSS: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</w:p>
    <w:p w14:paraId="1C78144A" w14:textId="77777777" w:rsidR="00AA6F4D" w:rsidRPr="00AA6F4D" w:rsidRDefault="00AA6F4D" w:rsidP="00AA6F4D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="Calibri" w:hAnsi="Calibri"/>
          <w:sz w:val="20"/>
          <w:szCs w:val="20"/>
          <w:lang w:val="fr-FR"/>
        </w:rPr>
      </w:pPr>
      <w:r w:rsidRPr="00AA6F4D">
        <w:rPr>
          <w:rFonts w:ascii="Calibri" w:hAnsi="Calibri"/>
          <w:sz w:val="20"/>
          <w:szCs w:val="20"/>
          <w:lang w:val="fr-FR"/>
        </w:rPr>
        <w:t xml:space="preserve">Rue + N°.: 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  <w:t>Numéro de téléphone: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</w:p>
    <w:p w14:paraId="45AF16D3" w14:textId="77777777" w:rsidR="00AA6F4D" w:rsidRPr="00AA6F4D" w:rsidRDefault="00AA6F4D" w:rsidP="00AA6F4D">
      <w:pPr>
        <w:tabs>
          <w:tab w:val="left" w:pos="1134"/>
          <w:tab w:val="right" w:leader="underscore" w:pos="2552"/>
          <w:tab w:val="left" w:pos="2835"/>
          <w:tab w:val="right" w:leader="underscore" w:pos="6804"/>
          <w:tab w:val="left" w:pos="7371"/>
          <w:tab w:val="left" w:pos="9356"/>
          <w:tab w:val="right" w:leader="underscore" w:pos="14459"/>
        </w:tabs>
        <w:rPr>
          <w:rFonts w:ascii="Calibri" w:hAnsi="Calibri"/>
          <w:sz w:val="20"/>
          <w:szCs w:val="20"/>
          <w:lang w:val="fr-FR"/>
        </w:rPr>
      </w:pPr>
      <w:r w:rsidRPr="00AA6F4D">
        <w:rPr>
          <w:rFonts w:ascii="Calibri" w:hAnsi="Calibri"/>
          <w:sz w:val="20"/>
          <w:szCs w:val="20"/>
          <w:lang w:val="fr-FR"/>
        </w:rPr>
        <w:t>Code postal: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  <w:t>Commune: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  <w:t xml:space="preserve">Adresse </w:t>
      </w:r>
      <w:proofErr w:type="spellStart"/>
      <w:r w:rsidRPr="00AA6F4D">
        <w:rPr>
          <w:rFonts w:ascii="Calibri" w:hAnsi="Calibri"/>
          <w:sz w:val="20"/>
          <w:szCs w:val="20"/>
          <w:lang w:val="fr-FR"/>
        </w:rPr>
        <w:t>é-mail</w:t>
      </w:r>
      <w:proofErr w:type="spellEnd"/>
      <w:r w:rsidRPr="00AA6F4D">
        <w:rPr>
          <w:rFonts w:ascii="Calibri" w:hAnsi="Calibri"/>
          <w:sz w:val="20"/>
          <w:szCs w:val="20"/>
          <w:lang w:val="fr-FR"/>
        </w:rPr>
        <w:t>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</w:p>
    <w:p w14:paraId="690B827A" w14:textId="77777777" w:rsidR="00AA6F4D" w:rsidRPr="00AA6F4D" w:rsidRDefault="00AA6F4D" w:rsidP="00AA6F4D">
      <w:pPr>
        <w:tabs>
          <w:tab w:val="left" w:pos="1134"/>
          <w:tab w:val="right" w:leader="underscore" w:pos="6804"/>
          <w:tab w:val="left" w:pos="7371"/>
          <w:tab w:val="left" w:pos="9072"/>
          <w:tab w:val="right" w:leader="underscore" w:pos="14459"/>
        </w:tabs>
        <w:rPr>
          <w:rFonts w:ascii="Calibri" w:hAnsi="Calibri" w:cs="Arial"/>
          <w:sz w:val="20"/>
          <w:szCs w:val="20"/>
          <w:lang w:val="fr-FR"/>
        </w:rPr>
      </w:pPr>
    </w:p>
    <w:p w14:paraId="79997CC0" w14:textId="77777777" w:rsidR="00AA6F4D" w:rsidRPr="00AA6F4D" w:rsidRDefault="00AA6F4D" w:rsidP="00AA6F4D">
      <w:pPr>
        <w:rPr>
          <w:rFonts w:ascii="Calibri" w:hAnsi="Calibri" w:cs="Arial"/>
          <w:i/>
          <w:iCs/>
          <w:sz w:val="20"/>
          <w:szCs w:val="20"/>
          <w:lang w:val="fr-FR"/>
        </w:rPr>
      </w:pPr>
      <w:r w:rsidRPr="00AA6F4D">
        <w:rPr>
          <w:rFonts w:ascii="Calibri" w:hAnsi="Calibri" w:cs="Arial"/>
          <w:sz w:val="20"/>
          <w:szCs w:val="20"/>
          <w:lang w:val="fr-FR"/>
        </w:rPr>
        <w:t xml:space="preserve">déclare que les travailleurs, </w:t>
      </w:r>
      <w:r w:rsidRPr="00AA6F4D">
        <w:rPr>
          <w:rFonts w:ascii="Calibri" w:hAnsi="Calibri" w:cs="Arial"/>
          <w:b/>
          <w:sz w:val="20"/>
          <w:szCs w:val="20"/>
          <w:u w:val="single"/>
          <w:lang w:val="fr-FR"/>
        </w:rPr>
        <w:t>réguliers</w:t>
      </w:r>
      <w:r w:rsidRPr="00AA6F4D">
        <w:rPr>
          <w:rFonts w:ascii="Calibri" w:hAnsi="Calibri" w:cs="Arial"/>
          <w:sz w:val="20"/>
          <w:szCs w:val="20"/>
          <w:lang w:val="fr-FR"/>
        </w:rPr>
        <w:t xml:space="preserve">, suivants ont </w:t>
      </w:r>
      <w:r w:rsidRPr="00AA6F4D">
        <w:rPr>
          <w:rFonts w:ascii="Calibri" w:hAnsi="Calibri" w:cs="Arial"/>
          <w:b/>
          <w:sz w:val="20"/>
          <w:szCs w:val="20"/>
          <w:lang w:val="fr-FR"/>
        </w:rPr>
        <w:t>personnellement donné leur démission</w:t>
      </w:r>
      <w:r w:rsidRPr="00AA6F4D">
        <w:rPr>
          <w:rFonts w:ascii="Calibri" w:hAnsi="Calibri" w:cs="Arial"/>
          <w:sz w:val="20"/>
          <w:szCs w:val="20"/>
          <w:lang w:val="fr-FR"/>
        </w:rPr>
        <w:t xml:space="preserve"> au cours de la période de référence </w:t>
      </w:r>
      <w:r w:rsidRPr="00AA6F4D">
        <w:rPr>
          <w:rFonts w:ascii="Calibri" w:hAnsi="Calibri" w:cs="Arial"/>
          <w:b/>
          <w:sz w:val="20"/>
          <w:szCs w:val="20"/>
          <w:lang w:val="fr-FR"/>
        </w:rPr>
        <w:t xml:space="preserve">01/07/20..  - 30/06/20..   </w:t>
      </w:r>
      <w:r w:rsidRPr="00AA6F4D">
        <w:rPr>
          <w:rFonts w:ascii="Calibri" w:hAnsi="Calibri" w:cs="Arial"/>
          <w:b/>
          <w:i/>
          <w:iCs/>
          <w:sz w:val="20"/>
          <w:szCs w:val="20"/>
          <w:lang w:val="fr-FR"/>
        </w:rPr>
        <w:t>sans</w:t>
      </w:r>
      <w:r w:rsidRPr="00AA6F4D">
        <w:rPr>
          <w:rFonts w:ascii="Calibri" w:hAnsi="Calibri" w:cs="Arial"/>
          <w:i/>
          <w:iCs/>
          <w:sz w:val="20"/>
          <w:szCs w:val="20"/>
          <w:lang w:val="fr-FR"/>
        </w:rPr>
        <w:t xml:space="preserve"> paiement </w:t>
      </w:r>
      <w:r w:rsidRPr="00AA6F4D">
        <w:rPr>
          <w:rFonts w:ascii="Calibri" w:hAnsi="Calibri" w:cs="Arial"/>
          <w:b/>
          <w:i/>
          <w:iCs/>
          <w:sz w:val="20"/>
          <w:szCs w:val="20"/>
          <w:lang w:val="fr-FR"/>
        </w:rPr>
        <w:t>d'indemnités de licenciement</w:t>
      </w:r>
      <w:r w:rsidRPr="00AA6F4D">
        <w:rPr>
          <w:rFonts w:ascii="Calibri" w:hAnsi="Calibri" w:cs="Arial"/>
          <w:i/>
          <w:iCs/>
          <w:sz w:val="20"/>
          <w:szCs w:val="20"/>
          <w:lang w:val="fr-FR"/>
        </w:rPr>
        <w:t xml:space="preserve"> ou </w:t>
      </w:r>
      <w:r w:rsidRPr="00AA6F4D">
        <w:rPr>
          <w:rFonts w:ascii="Calibri" w:hAnsi="Calibri" w:cs="Arial"/>
          <w:b/>
          <w:i/>
          <w:iCs/>
          <w:sz w:val="20"/>
          <w:szCs w:val="20"/>
          <w:lang w:val="fr-FR"/>
        </w:rPr>
        <w:t>sans accord mutuel</w:t>
      </w:r>
      <w:r w:rsidRPr="00AA6F4D">
        <w:rPr>
          <w:rFonts w:ascii="Calibri" w:hAnsi="Calibri" w:cs="Arial"/>
          <w:b/>
          <w:bCs/>
          <w:color w:val="FF0000"/>
          <w:sz w:val="20"/>
          <w:szCs w:val="20"/>
          <w:lang w:val="fr-FR"/>
        </w:rPr>
        <w:t>.                        Les employés que vous avez licenciés pour des raisons urgentes peuvent être inscrits au dos de ce document.</w:t>
      </w:r>
    </w:p>
    <w:p w14:paraId="1053CA50" w14:textId="77777777" w:rsidR="00AA6F4D" w:rsidRPr="00AA6F4D" w:rsidRDefault="00AA6F4D" w:rsidP="00AA6F4D">
      <w:pPr>
        <w:rPr>
          <w:rFonts w:ascii="Calibri" w:hAnsi="Calibri" w:cs="Arial"/>
          <w:sz w:val="20"/>
          <w:szCs w:val="20"/>
          <w:lang w:val="fr-FR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2"/>
        <w:gridCol w:w="313"/>
        <w:gridCol w:w="313"/>
        <w:gridCol w:w="314"/>
        <w:gridCol w:w="314"/>
        <w:gridCol w:w="314"/>
        <w:gridCol w:w="307"/>
        <w:gridCol w:w="314"/>
        <w:gridCol w:w="314"/>
        <w:gridCol w:w="312"/>
        <w:gridCol w:w="2878"/>
        <w:gridCol w:w="1331"/>
        <w:gridCol w:w="1331"/>
        <w:gridCol w:w="1722"/>
        <w:gridCol w:w="3752"/>
      </w:tblGrid>
      <w:tr w:rsidR="00AA6F4D" w:rsidRPr="00AA6F4D" w14:paraId="6DE188DA" w14:textId="77777777" w:rsidTr="008B248E">
        <w:trPr>
          <w:trHeight w:val="760"/>
        </w:trPr>
        <w:tc>
          <w:tcPr>
            <w:tcW w:w="3440" w:type="dxa"/>
            <w:gridSpan w:val="11"/>
            <w:vAlign w:val="center"/>
          </w:tcPr>
          <w:p w14:paraId="79851C93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Numéro au registre national tel qu'il figure sur votre déclaration ONSS</w:t>
            </w:r>
          </w:p>
        </w:tc>
        <w:tc>
          <w:tcPr>
            <w:tcW w:w="2878" w:type="dxa"/>
            <w:vAlign w:val="center"/>
          </w:tcPr>
          <w:p w14:paraId="02A6387B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Nom et adresse du travailleur</w:t>
            </w:r>
          </w:p>
        </w:tc>
        <w:tc>
          <w:tcPr>
            <w:tcW w:w="1331" w:type="dxa"/>
            <w:vAlign w:val="center"/>
          </w:tcPr>
          <w:p w14:paraId="3DD16A93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Date d’entrée en service dans l’entreprise</w:t>
            </w:r>
          </w:p>
        </w:tc>
        <w:tc>
          <w:tcPr>
            <w:tcW w:w="1331" w:type="dxa"/>
            <w:vAlign w:val="center"/>
          </w:tcPr>
          <w:p w14:paraId="25F26378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Date d’entrée en service dans le secteur</w:t>
            </w:r>
          </w:p>
        </w:tc>
        <w:tc>
          <w:tcPr>
            <w:tcW w:w="1722" w:type="dxa"/>
            <w:vAlign w:val="center"/>
          </w:tcPr>
          <w:p w14:paraId="5EDEC9CF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Date à laquelle l'occupation a pris fin</w:t>
            </w:r>
          </w:p>
        </w:tc>
        <w:tc>
          <w:tcPr>
            <w:tcW w:w="3752" w:type="dxa"/>
            <w:vAlign w:val="center"/>
          </w:tcPr>
          <w:p w14:paraId="23F0F486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Raison du licenciement</w:t>
            </w:r>
          </w:p>
        </w:tc>
      </w:tr>
      <w:tr w:rsidR="00AA6F4D" w:rsidRPr="00AA6F4D" w14:paraId="3E9FEC0C" w14:textId="77777777" w:rsidTr="008B248E">
        <w:trPr>
          <w:trHeight w:hRule="exact" w:val="794"/>
        </w:trPr>
        <w:tc>
          <w:tcPr>
            <w:tcW w:w="313" w:type="dxa"/>
          </w:tcPr>
          <w:p w14:paraId="004BFAAD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7DDC6C7A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0C3A75E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39CA61F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241CC69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7EFAD5A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77E4841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14AB9D27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16B8A95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4544ABE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76843D3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878" w:type="dxa"/>
          </w:tcPr>
          <w:p w14:paraId="4A2E82C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755C3E3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6ECCDFE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722" w:type="dxa"/>
          </w:tcPr>
          <w:p w14:paraId="44B7C72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752" w:type="dxa"/>
          </w:tcPr>
          <w:p w14:paraId="595F7888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AA6F4D" w:rsidRPr="00AA6F4D" w14:paraId="78885B10" w14:textId="77777777" w:rsidTr="008B248E">
        <w:trPr>
          <w:trHeight w:hRule="exact" w:val="794"/>
        </w:trPr>
        <w:tc>
          <w:tcPr>
            <w:tcW w:w="313" w:type="dxa"/>
          </w:tcPr>
          <w:p w14:paraId="182F5EC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6C52D62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40EE46F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1024955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66822C3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2AE7B66A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164DD85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4370BD7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572286B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629691DD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4566A96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878" w:type="dxa"/>
          </w:tcPr>
          <w:p w14:paraId="0E7D66E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7BE266C3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378D50C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722" w:type="dxa"/>
          </w:tcPr>
          <w:p w14:paraId="4360F1E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752" w:type="dxa"/>
          </w:tcPr>
          <w:p w14:paraId="792E192A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AA6F4D" w:rsidRPr="00AA6F4D" w14:paraId="25358974" w14:textId="77777777" w:rsidTr="008B248E">
        <w:trPr>
          <w:trHeight w:hRule="exact" w:val="794"/>
        </w:trPr>
        <w:tc>
          <w:tcPr>
            <w:tcW w:w="313" w:type="dxa"/>
          </w:tcPr>
          <w:p w14:paraId="221A69ED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6A5E7F5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4648091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5490B08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4DD2408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160362ED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1AF6E1B0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0C3CCA4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13288ECA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15FA871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471C6D0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878" w:type="dxa"/>
          </w:tcPr>
          <w:p w14:paraId="28901EF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3C0150C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1985F5E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722" w:type="dxa"/>
          </w:tcPr>
          <w:p w14:paraId="43389868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752" w:type="dxa"/>
          </w:tcPr>
          <w:p w14:paraId="6D3BABAA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AA6F4D" w:rsidRPr="00AA6F4D" w14:paraId="14445082" w14:textId="77777777" w:rsidTr="008B248E">
        <w:trPr>
          <w:trHeight w:hRule="exact" w:val="794"/>
        </w:trPr>
        <w:tc>
          <w:tcPr>
            <w:tcW w:w="313" w:type="dxa"/>
          </w:tcPr>
          <w:p w14:paraId="11E6E1D0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6171A4A7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5FC68E6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5F53042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0ED31F1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545D784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20DCD08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5237B6F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3E73BE6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795B917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48E8503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878" w:type="dxa"/>
          </w:tcPr>
          <w:p w14:paraId="135AC4B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1C39A628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6AA801C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722" w:type="dxa"/>
          </w:tcPr>
          <w:p w14:paraId="4A5A1B4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752" w:type="dxa"/>
          </w:tcPr>
          <w:p w14:paraId="7DD5F5D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AA6F4D" w:rsidRPr="00AA6F4D" w14:paraId="26005DBF" w14:textId="77777777" w:rsidTr="008B248E">
        <w:trPr>
          <w:trHeight w:hRule="exact" w:val="794"/>
        </w:trPr>
        <w:tc>
          <w:tcPr>
            <w:tcW w:w="313" w:type="dxa"/>
          </w:tcPr>
          <w:p w14:paraId="1BD14F30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47D7B49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3938AC2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4E3101B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491C00D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5258B110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2F8D89C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63EC794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01F48F27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1E248B2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7AFB5C0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878" w:type="dxa"/>
          </w:tcPr>
          <w:p w14:paraId="1805F82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380E670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331" w:type="dxa"/>
          </w:tcPr>
          <w:p w14:paraId="1B94715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1722" w:type="dxa"/>
          </w:tcPr>
          <w:p w14:paraId="28CC9D47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752" w:type="dxa"/>
          </w:tcPr>
          <w:p w14:paraId="4CBA66A3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14:paraId="77193CC1" w14:textId="77777777" w:rsidR="00AA6F4D" w:rsidRPr="00AA6F4D" w:rsidRDefault="00AA6F4D" w:rsidP="00AA6F4D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="Calibri" w:hAnsi="Calibri" w:cs="Arial"/>
          <w:sz w:val="20"/>
          <w:szCs w:val="20"/>
          <w:lang w:val="de-DE"/>
        </w:rPr>
      </w:pPr>
    </w:p>
    <w:p w14:paraId="1E3CA62F" w14:textId="77777777" w:rsidR="00AA6F4D" w:rsidRPr="00AA6F4D" w:rsidRDefault="00AA6F4D" w:rsidP="00AA6F4D">
      <w:pPr>
        <w:tabs>
          <w:tab w:val="left" w:pos="7371"/>
        </w:tabs>
        <w:rPr>
          <w:rFonts w:ascii="Calibri" w:hAnsi="Calibri" w:cs="Arial"/>
          <w:sz w:val="20"/>
          <w:szCs w:val="20"/>
          <w:lang w:val="de-DE"/>
        </w:rPr>
      </w:pPr>
      <w:r w:rsidRPr="00AA6F4D">
        <w:rPr>
          <w:rFonts w:ascii="Calibri" w:hAnsi="Calibri"/>
          <w:sz w:val="20"/>
          <w:szCs w:val="20"/>
          <w:lang w:val="de-DE"/>
        </w:rPr>
        <w:t>Date</w:t>
      </w:r>
      <w:r w:rsidRPr="00AA6F4D">
        <w:rPr>
          <w:rFonts w:ascii="Calibri" w:hAnsi="Calibri"/>
          <w:sz w:val="20"/>
          <w:szCs w:val="20"/>
          <w:lang w:val="de-DE"/>
        </w:rPr>
        <w:tab/>
      </w:r>
      <w:proofErr w:type="spellStart"/>
      <w:r w:rsidRPr="00AA6F4D">
        <w:rPr>
          <w:rFonts w:ascii="Calibri" w:hAnsi="Calibri"/>
          <w:sz w:val="20"/>
          <w:szCs w:val="20"/>
          <w:lang w:val="de-DE"/>
        </w:rPr>
        <w:t>Signature</w:t>
      </w:r>
      <w:proofErr w:type="spellEnd"/>
    </w:p>
    <w:p w14:paraId="4276D7CD" w14:textId="23C8C2AB" w:rsidR="00AA6F4D" w:rsidRPr="00AA6F4D" w:rsidRDefault="00AA6F4D" w:rsidP="00AA6F4D">
      <w:pPr>
        <w:tabs>
          <w:tab w:val="right" w:leader="underscore" w:pos="3402"/>
          <w:tab w:val="left" w:pos="7371"/>
          <w:tab w:val="right" w:leader="underscore" w:pos="14459"/>
        </w:tabs>
        <w:rPr>
          <w:rFonts w:ascii="Calibri" w:hAnsi="Calibri"/>
          <w:sz w:val="20"/>
          <w:szCs w:val="20"/>
          <w:lang w:val="de-DE"/>
        </w:rPr>
      </w:pPr>
      <w:r w:rsidRPr="00AA6F4D">
        <w:rPr>
          <w:rFonts w:ascii="Calibri" w:hAnsi="Calibri"/>
          <w:sz w:val="20"/>
          <w:szCs w:val="20"/>
          <w:lang w:val="de-DE"/>
        </w:rPr>
        <w:tab/>
      </w:r>
      <w:r w:rsidRPr="00AA6F4D">
        <w:rPr>
          <w:rFonts w:ascii="Calibri" w:hAnsi="Calibri"/>
          <w:sz w:val="20"/>
          <w:szCs w:val="20"/>
          <w:lang w:val="de-DE"/>
        </w:rPr>
        <w:tab/>
      </w:r>
      <w:r w:rsidRPr="00AA6F4D">
        <w:rPr>
          <w:rFonts w:ascii="Calibri" w:hAnsi="Calibri"/>
          <w:sz w:val="20"/>
          <w:szCs w:val="20"/>
          <w:lang w:val="de-DE"/>
        </w:rPr>
        <w:tab/>
      </w:r>
    </w:p>
    <w:p w14:paraId="6441B600" w14:textId="77777777" w:rsidR="00AA6F4D" w:rsidRPr="00AA6F4D" w:rsidRDefault="00AA6F4D" w:rsidP="00AA6F4D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="Calibri" w:hAnsi="Calibri"/>
          <w:sz w:val="20"/>
          <w:szCs w:val="20"/>
          <w:lang w:val="fr-FR"/>
        </w:rPr>
      </w:pPr>
      <w:r w:rsidRPr="00AA6F4D">
        <w:rPr>
          <w:rFonts w:ascii="Calibri" w:hAnsi="Calibri" w:cs="Arial"/>
          <w:b/>
          <w:bCs/>
          <w:vertAlign w:val="superscript"/>
          <w:lang w:val="fr-FR"/>
        </w:rPr>
        <w:t xml:space="preserve">*  </w:t>
      </w:r>
      <w:r w:rsidRPr="00AA6F4D">
        <w:rPr>
          <w:rFonts w:ascii="Calibri" w:hAnsi="Calibri"/>
          <w:sz w:val="20"/>
          <w:szCs w:val="20"/>
          <w:lang w:val="fr-FR"/>
        </w:rPr>
        <w:t>Si nous ne possédons pas le numéro du registre national correct, il est impossible de rechercher le travailleur et par conséquence, nous payerons la prime.</w:t>
      </w:r>
    </w:p>
    <w:p w14:paraId="60F1AC00" w14:textId="35DD7E63" w:rsidR="00AA6F4D" w:rsidRPr="00AA6F4D" w:rsidRDefault="00AA6F4D" w:rsidP="00AA6F4D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="Calibri" w:hAnsi="Calibri" w:cs="Arial"/>
          <w:sz w:val="20"/>
          <w:szCs w:val="20"/>
          <w:lang w:val="fr-FR"/>
        </w:rPr>
        <w:sectPr w:rsidR="00AA6F4D" w:rsidRPr="00AA6F4D" w:rsidSect="00AA6F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567" w:right="1021" w:bottom="567" w:left="1021" w:header="284" w:footer="284" w:gutter="0"/>
          <w:cols w:space="708"/>
          <w:docGrid w:linePitch="360"/>
        </w:sectPr>
      </w:pPr>
      <w:r w:rsidRPr="00AA6F4D">
        <w:rPr>
          <w:rFonts w:ascii="Calibri" w:hAnsi="Calibri"/>
          <w:b/>
          <w:sz w:val="20"/>
          <w:szCs w:val="20"/>
          <w:lang w:val="fr-FR"/>
        </w:rPr>
        <w:t>Vous pouvez indiquer le nom des travailleurs, réguliers, licenciés pour motif grave au verso du présent.</w:t>
      </w:r>
    </w:p>
    <w:p w14:paraId="326075AF" w14:textId="77777777" w:rsidR="00AA6F4D" w:rsidRPr="00AA6F4D" w:rsidRDefault="00AA6F4D" w:rsidP="00AA6F4D">
      <w:pPr>
        <w:rPr>
          <w:rFonts w:ascii="Calibri" w:hAnsi="Calibri"/>
          <w:sz w:val="20"/>
          <w:szCs w:val="20"/>
          <w:lang w:val="fr-FR"/>
        </w:rPr>
      </w:pPr>
    </w:p>
    <w:p w14:paraId="398F93D1" w14:textId="77777777" w:rsidR="00AA6F4D" w:rsidRPr="00AA6F4D" w:rsidRDefault="00AA6F4D" w:rsidP="00AA6F4D">
      <w:pPr>
        <w:rPr>
          <w:rFonts w:ascii="Calibri" w:hAnsi="Calibri"/>
          <w:i/>
          <w:iCs/>
          <w:sz w:val="20"/>
          <w:szCs w:val="20"/>
          <w:lang w:val="fr-FR"/>
        </w:rPr>
      </w:pPr>
      <w:r w:rsidRPr="00AA6F4D">
        <w:rPr>
          <w:rFonts w:ascii="Calibri" w:hAnsi="Calibri" w:cs="Arial"/>
          <w:sz w:val="20"/>
          <w:szCs w:val="20"/>
          <w:lang w:val="fr-FR"/>
        </w:rPr>
        <w:t xml:space="preserve">Le soussigné: </w:t>
      </w:r>
      <w:r w:rsidRPr="00AA6F4D">
        <w:rPr>
          <w:rFonts w:ascii="Calibri" w:hAnsi="Calibri" w:cs="Arial"/>
          <w:i/>
          <w:iCs/>
          <w:sz w:val="20"/>
          <w:szCs w:val="20"/>
          <w:lang w:val="fr-FR"/>
        </w:rPr>
        <w:t>(indiquez votre nom et adresse officiels, tel que vous êtes inscrit à l'ONSS)</w:t>
      </w:r>
    </w:p>
    <w:p w14:paraId="54267937" w14:textId="77777777" w:rsidR="00AA6F4D" w:rsidRPr="00AA6F4D" w:rsidRDefault="00AA6F4D" w:rsidP="00AA6F4D">
      <w:pPr>
        <w:rPr>
          <w:rFonts w:ascii="Calibri" w:hAnsi="Calibri"/>
          <w:i/>
          <w:iCs/>
          <w:sz w:val="20"/>
          <w:szCs w:val="20"/>
          <w:lang w:val="fr-FR"/>
        </w:rPr>
      </w:pPr>
    </w:p>
    <w:p w14:paraId="630506F9" w14:textId="77777777" w:rsidR="00AA6F4D" w:rsidRPr="00AA6F4D" w:rsidRDefault="00AA6F4D" w:rsidP="00AA6F4D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="Calibri" w:hAnsi="Calibri"/>
          <w:sz w:val="20"/>
          <w:szCs w:val="20"/>
          <w:lang w:val="fr-FR"/>
        </w:rPr>
      </w:pPr>
      <w:r w:rsidRPr="00AA6F4D">
        <w:rPr>
          <w:rFonts w:ascii="Calibri" w:hAnsi="Calibri"/>
          <w:sz w:val="20"/>
          <w:szCs w:val="20"/>
          <w:lang w:val="fr-FR"/>
        </w:rPr>
        <w:t xml:space="preserve">Nom: 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  <w:t>Numéro d’ONSS: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</w:p>
    <w:p w14:paraId="52E9700C" w14:textId="77777777" w:rsidR="00AA6F4D" w:rsidRPr="00AA6F4D" w:rsidRDefault="00AA6F4D" w:rsidP="00AA6F4D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="Calibri" w:hAnsi="Calibri"/>
          <w:sz w:val="20"/>
          <w:szCs w:val="20"/>
          <w:lang w:val="fr-FR"/>
        </w:rPr>
      </w:pPr>
      <w:r w:rsidRPr="00AA6F4D">
        <w:rPr>
          <w:rFonts w:ascii="Calibri" w:hAnsi="Calibri"/>
          <w:sz w:val="20"/>
          <w:szCs w:val="20"/>
          <w:lang w:val="fr-FR"/>
        </w:rPr>
        <w:t xml:space="preserve">Rue + N°.: 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  <w:t>Numéro de téléphone: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</w:p>
    <w:p w14:paraId="607C6449" w14:textId="77777777" w:rsidR="00AA6F4D" w:rsidRPr="00AA6F4D" w:rsidRDefault="00AA6F4D" w:rsidP="00AA6F4D">
      <w:pPr>
        <w:tabs>
          <w:tab w:val="left" w:pos="1134"/>
          <w:tab w:val="right" w:leader="underscore" w:pos="2552"/>
          <w:tab w:val="left" w:pos="2835"/>
          <w:tab w:val="right" w:leader="underscore" w:pos="6804"/>
          <w:tab w:val="left" w:pos="7371"/>
          <w:tab w:val="left" w:pos="9356"/>
          <w:tab w:val="right" w:leader="underscore" w:pos="14459"/>
        </w:tabs>
        <w:rPr>
          <w:rFonts w:ascii="Calibri" w:hAnsi="Calibri"/>
          <w:sz w:val="20"/>
          <w:szCs w:val="20"/>
          <w:lang w:val="fr-FR"/>
        </w:rPr>
      </w:pPr>
      <w:r w:rsidRPr="00AA6F4D">
        <w:rPr>
          <w:rFonts w:ascii="Calibri" w:hAnsi="Calibri"/>
          <w:sz w:val="20"/>
          <w:szCs w:val="20"/>
          <w:lang w:val="fr-FR"/>
        </w:rPr>
        <w:t>Code postal: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  <w:t>Commune: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  <w:t xml:space="preserve">Adresse </w:t>
      </w:r>
      <w:proofErr w:type="spellStart"/>
      <w:r w:rsidRPr="00AA6F4D">
        <w:rPr>
          <w:rFonts w:ascii="Calibri" w:hAnsi="Calibri"/>
          <w:sz w:val="20"/>
          <w:szCs w:val="20"/>
          <w:lang w:val="fr-FR"/>
        </w:rPr>
        <w:t>é-mail</w:t>
      </w:r>
      <w:proofErr w:type="spellEnd"/>
      <w:r w:rsidRPr="00AA6F4D">
        <w:rPr>
          <w:rFonts w:ascii="Calibri" w:hAnsi="Calibri"/>
          <w:sz w:val="20"/>
          <w:szCs w:val="20"/>
          <w:lang w:val="fr-FR"/>
        </w:rPr>
        <w:t>:</w:t>
      </w:r>
      <w:r w:rsidRPr="00AA6F4D">
        <w:rPr>
          <w:rFonts w:ascii="Calibri" w:hAnsi="Calibri"/>
          <w:sz w:val="20"/>
          <w:szCs w:val="20"/>
          <w:lang w:val="fr-FR"/>
        </w:rPr>
        <w:tab/>
      </w:r>
      <w:r w:rsidRPr="00AA6F4D">
        <w:rPr>
          <w:rFonts w:ascii="Calibri" w:hAnsi="Calibri"/>
          <w:sz w:val="20"/>
          <w:szCs w:val="20"/>
          <w:lang w:val="fr-FR"/>
        </w:rPr>
        <w:tab/>
      </w:r>
    </w:p>
    <w:p w14:paraId="1F201BE3" w14:textId="77777777" w:rsidR="00AA6F4D" w:rsidRPr="00AA6F4D" w:rsidRDefault="00AA6F4D" w:rsidP="00AA6F4D">
      <w:pPr>
        <w:tabs>
          <w:tab w:val="left" w:pos="1134"/>
          <w:tab w:val="right" w:leader="underscore" w:pos="6804"/>
          <w:tab w:val="left" w:pos="7371"/>
          <w:tab w:val="left" w:pos="9072"/>
          <w:tab w:val="right" w:leader="underscore" w:pos="14459"/>
        </w:tabs>
        <w:rPr>
          <w:rFonts w:ascii="Calibri" w:hAnsi="Calibri" w:cs="Arial"/>
          <w:sz w:val="20"/>
          <w:szCs w:val="20"/>
          <w:lang w:val="fr-FR"/>
        </w:rPr>
      </w:pPr>
    </w:p>
    <w:p w14:paraId="2DDAA55D" w14:textId="7C0671D2" w:rsidR="00AA6F4D" w:rsidRPr="00AA6F4D" w:rsidRDefault="00AA6F4D" w:rsidP="00AA6F4D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  <w:szCs w:val="20"/>
          <w:lang w:val="fr-FR"/>
        </w:rPr>
      </w:pPr>
      <w:r w:rsidRPr="00AA6F4D">
        <w:rPr>
          <w:rFonts w:ascii="Calibri" w:hAnsi="Calibri" w:cs="Arial"/>
          <w:sz w:val="20"/>
          <w:szCs w:val="20"/>
          <w:lang w:val="fr-FR"/>
        </w:rPr>
        <w:t xml:space="preserve">déclare que les travailleurs, </w:t>
      </w:r>
      <w:r w:rsidRPr="00AA6F4D">
        <w:rPr>
          <w:rFonts w:ascii="Calibri" w:hAnsi="Calibri" w:cs="Arial"/>
          <w:b/>
          <w:sz w:val="20"/>
          <w:szCs w:val="20"/>
          <w:u w:val="single"/>
          <w:lang w:val="fr-FR"/>
        </w:rPr>
        <w:t>réguliers</w:t>
      </w:r>
      <w:r w:rsidRPr="00AA6F4D">
        <w:rPr>
          <w:rFonts w:ascii="Calibri" w:hAnsi="Calibri" w:cs="Arial"/>
          <w:sz w:val="20"/>
          <w:szCs w:val="20"/>
          <w:lang w:val="fr-FR"/>
        </w:rPr>
        <w:t xml:space="preserve">, suivants ont été licenciés </w:t>
      </w:r>
      <w:r w:rsidRPr="00AA6F4D">
        <w:rPr>
          <w:rFonts w:ascii="Calibri" w:hAnsi="Calibri" w:cs="Arial"/>
          <w:b/>
          <w:sz w:val="20"/>
          <w:szCs w:val="20"/>
          <w:lang w:val="fr-FR"/>
        </w:rPr>
        <w:t>pour faute grave</w:t>
      </w:r>
      <w:r w:rsidRPr="00AA6F4D">
        <w:rPr>
          <w:rFonts w:ascii="Calibri" w:hAnsi="Calibri" w:cs="Arial"/>
          <w:sz w:val="20"/>
          <w:szCs w:val="20"/>
          <w:lang w:val="fr-FR"/>
        </w:rPr>
        <w:t xml:space="preserve"> au cours de la période de référence </w:t>
      </w:r>
      <w:r w:rsidRPr="00AA6F4D">
        <w:rPr>
          <w:rFonts w:ascii="Calibri" w:hAnsi="Calibri" w:cs="Arial"/>
          <w:b/>
          <w:sz w:val="20"/>
          <w:szCs w:val="20"/>
          <w:lang w:val="fr-FR"/>
        </w:rPr>
        <w:t xml:space="preserve">01/07/20..  -30/06/20..  </w:t>
      </w:r>
      <w:r w:rsidRPr="00AA6F4D">
        <w:rPr>
          <w:rFonts w:ascii="Calibri" w:hAnsi="Calibri" w:cs="Arial"/>
          <w:i/>
          <w:iCs/>
          <w:sz w:val="20"/>
          <w:szCs w:val="20"/>
          <w:lang w:val="fr-FR"/>
        </w:rPr>
        <w:t xml:space="preserve">licenciement après des “problèmes graves” avec le travailleur et </w:t>
      </w:r>
      <w:r w:rsidRPr="00AA6F4D">
        <w:rPr>
          <w:rFonts w:ascii="Calibri" w:hAnsi="Calibri" w:cs="Arial"/>
          <w:b/>
          <w:i/>
          <w:iCs/>
          <w:sz w:val="20"/>
          <w:szCs w:val="20"/>
          <w:lang w:val="fr-FR"/>
        </w:rPr>
        <w:t>sans</w:t>
      </w:r>
      <w:r w:rsidRPr="00AA6F4D">
        <w:rPr>
          <w:rFonts w:ascii="Calibri" w:hAnsi="Calibri" w:cs="Arial"/>
          <w:i/>
          <w:iCs/>
          <w:sz w:val="20"/>
          <w:szCs w:val="20"/>
          <w:lang w:val="fr-FR"/>
        </w:rPr>
        <w:t xml:space="preserve"> paiement </w:t>
      </w:r>
      <w:r w:rsidRPr="00AA6F4D">
        <w:rPr>
          <w:rFonts w:ascii="Calibri" w:hAnsi="Calibri" w:cs="Arial"/>
          <w:b/>
          <w:i/>
          <w:iCs/>
          <w:sz w:val="20"/>
          <w:szCs w:val="20"/>
          <w:lang w:val="fr-FR"/>
        </w:rPr>
        <w:t>d'indemnités de licenciement</w:t>
      </w:r>
      <w:r w:rsidRPr="00AA6F4D">
        <w:rPr>
          <w:rFonts w:ascii="Calibri" w:hAnsi="Calibri" w:cs="Arial"/>
          <w:i/>
          <w:iCs/>
          <w:sz w:val="20"/>
          <w:szCs w:val="20"/>
          <w:lang w:val="fr-FR"/>
        </w:rPr>
        <w:t xml:space="preserve">.   </w:t>
      </w:r>
      <w:r w:rsidRPr="00AA6F4D">
        <w:rPr>
          <w:rFonts w:ascii="Calibri" w:hAnsi="Calibri" w:cs="Arial"/>
          <w:b/>
          <w:bCs/>
          <w:color w:val="FF0000"/>
          <w:sz w:val="20"/>
          <w:szCs w:val="20"/>
          <w:lang w:val="fr-FR"/>
        </w:rPr>
        <w:t>Les employés qui ont démissionné d'eux-mêmes peuvent être inscrits au recto de ce document.</w:t>
      </w:r>
    </w:p>
    <w:p w14:paraId="3806A8B8" w14:textId="77777777" w:rsidR="00AA6F4D" w:rsidRPr="00AA6F4D" w:rsidRDefault="00AA6F4D" w:rsidP="00AA6F4D">
      <w:pPr>
        <w:rPr>
          <w:rFonts w:ascii="Calibri" w:hAnsi="Calibri" w:cs="Arial"/>
          <w:sz w:val="20"/>
          <w:szCs w:val="20"/>
          <w:lang w:val="fr-FR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2"/>
        <w:gridCol w:w="313"/>
        <w:gridCol w:w="313"/>
        <w:gridCol w:w="314"/>
        <w:gridCol w:w="314"/>
        <w:gridCol w:w="314"/>
        <w:gridCol w:w="307"/>
        <w:gridCol w:w="314"/>
        <w:gridCol w:w="314"/>
        <w:gridCol w:w="312"/>
        <w:gridCol w:w="3218"/>
        <w:gridCol w:w="2126"/>
        <w:gridCol w:w="5670"/>
      </w:tblGrid>
      <w:tr w:rsidR="00AA6F4D" w:rsidRPr="00AA6F4D" w14:paraId="6A78986B" w14:textId="77777777" w:rsidTr="008B248E">
        <w:trPr>
          <w:trHeight w:val="760"/>
        </w:trPr>
        <w:tc>
          <w:tcPr>
            <w:tcW w:w="3440" w:type="dxa"/>
            <w:gridSpan w:val="11"/>
            <w:vAlign w:val="center"/>
          </w:tcPr>
          <w:p w14:paraId="72835CB4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Numéro au registre national tel qu'il figure sur votre déclaration ONSS</w:t>
            </w:r>
          </w:p>
        </w:tc>
        <w:tc>
          <w:tcPr>
            <w:tcW w:w="3218" w:type="dxa"/>
            <w:vAlign w:val="center"/>
          </w:tcPr>
          <w:p w14:paraId="348858A2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Nom et adresse du travailleur</w:t>
            </w:r>
          </w:p>
        </w:tc>
        <w:tc>
          <w:tcPr>
            <w:tcW w:w="2126" w:type="dxa"/>
            <w:vAlign w:val="center"/>
          </w:tcPr>
          <w:p w14:paraId="6DBD0069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Date à laquelle l'occupation a pris fin</w:t>
            </w:r>
          </w:p>
        </w:tc>
        <w:tc>
          <w:tcPr>
            <w:tcW w:w="5670" w:type="dxa"/>
            <w:vAlign w:val="center"/>
          </w:tcPr>
          <w:p w14:paraId="06C5B9E1" w14:textId="77777777" w:rsidR="00AA6F4D" w:rsidRPr="00AA6F4D" w:rsidRDefault="00AA6F4D" w:rsidP="00AA6F4D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AA6F4D">
              <w:rPr>
                <w:rFonts w:ascii="Calibri" w:hAnsi="Calibri" w:cs="Arial"/>
                <w:sz w:val="20"/>
                <w:szCs w:val="20"/>
                <w:lang w:val="fr-FR"/>
              </w:rPr>
              <w:t>Raison du licenciement</w:t>
            </w:r>
          </w:p>
        </w:tc>
      </w:tr>
      <w:tr w:rsidR="00AA6F4D" w:rsidRPr="00AA6F4D" w14:paraId="05108336" w14:textId="77777777" w:rsidTr="008B248E">
        <w:trPr>
          <w:trHeight w:hRule="exact" w:val="794"/>
        </w:trPr>
        <w:tc>
          <w:tcPr>
            <w:tcW w:w="313" w:type="dxa"/>
          </w:tcPr>
          <w:p w14:paraId="2F7C3D1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4C40EE6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7207BF9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2E4DBE3A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77877DBA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23EF2D6D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29AE74F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24C9A3F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66A4D13D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5BFBF11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6B5C063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218" w:type="dxa"/>
          </w:tcPr>
          <w:p w14:paraId="4466910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</w:tcPr>
          <w:p w14:paraId="2DD6332D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670" w:type="dxa"/>
          </w:tcPr>
          <w:p w14:paraId="0D760E5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AA6F4D" w:rsidRPr="00AA6F4D" w14:paraId="357334F3" w14:textId="77777777" w:rsidTr="008B248E">
        <w:trPr>
          <w:trHeight w:hRule="exact" w:val="794"/>
        </w:trPr>
        <w:tc>
          <w:tcPr>
            <w:tcW w:w="313" w:type="dxa"/>
          </w:tcPr>
          <w:p w14:paraId="6586682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7056D9EA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4EF2CAD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535D46A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3C6BF0E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1406646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5447898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577306E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72DBF0F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7AB7AD3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737CD21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218" w:type="dxa"/>
          </w:tcPr>
          <w:p w14:paraId="1694EF10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</w:tcPr>
          <w:p w14:paraId="6AA3F487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670" w:type="dxa"/>
          </w:tcPr>
          <w:p w14:paraId="2EE8D65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AA6F4D" w:rsidRPr="00AA6F4D" w14:paraId="57F0850D" w14:textId="77777777" w:rsidTr="008B248E">
        <w:trPr>
          <w:trHeight w:hRule="exact" w:val="794"/>
        </w:trPr>
        <w:tc>
          <w:tcPr>
            <w:tcW w:w="313" w:type="dxa"/>
          </w:tcPr>
          <w:p w14:paraId="1FC31F5A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1B9687B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78E0CD38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632DCC7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6F09B317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62286C98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43DAEB25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407BC1C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66C6F418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798F2B03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0471FA5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218" w:type="dxa"/>
          </w:tcPr>
          <w:p w14:paraId="239CC26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</w:tcPr>
          <w:p w14:paraId="4FD9CB9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670" w:type="dxa"/>
          </w:tcPr>
          <w:p w14:paraId="7165581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AA6F4D" w:rsidRPr="00AA6F4D" w14:paraId="250CE5F3" w14:textId="77777777" w:rsidTr="008B248E">
        <w:trPr>
          <w:trHeight w:hRule="exact" w:val="794"/>
        </w:trPr>
        <w:tc>
          <w:tcPr>
            <w:tcW w:w="313" w:type="dxa"/>
          </w:tcPr>
          <w:p w14:paraId="412D2DBF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7D40D30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3AED6B5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413AFB4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0EC6F8D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0244F10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29DE5CE0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529DC8F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0A341A3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0BDF032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0587DD9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218" w:type="dxa"/>
          </w:tcPr>
          <w:p w14:paraId="484C79BD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</w:tcPr>
          <w:p w14:paraId="38E734F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670" w:type="dxa"/>
          </w:tcPr>
          <w:p w14:paraId="18E85B8D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AA6F4D" w:rsidRPr="00AA6F4D" w14:paraId="490A31B6" w14:textId="77777777" w:rsidTr="008B248E">
        <w:trPr>
          <w:trHeight w:hRule="exact" w:val="794"/>
        </w:trPr>
        <w:tc>
          <w:tcPr>
            <w:tcW w:w="313" w:type="dxa"/>
          </w:tcPr>
          <w:p w14:paraId="7ADE57D1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3EDBE423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14CBEC42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3" w:type="dxa"/>
          </w:tcPr>
          <w:p w14:paraId="6E3355C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426E76C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22D089A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353D1306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07" w:type="dxa"/>
          </w:tcPr>
          <w:p w14:paraId="030F9AB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08AFD1B4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4" w:type="dxa"/>
          </w:tcPr>
          <w:p w14:paraId="5C0C8ABB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12" w:type="dxa"/>
          </w:tcPr>
          <w:p w14:paraId="68331C70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218" w:type="dxa"/>
          </w:tcPr>
          <w:p w14:paraId="0BD6D08E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</w:tcPr>
          <w:p w14:paraId="4B0B7F39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670" w:type="dxa"/>
          </w:tcPr>
          <w:p w14:paraId="131C8AEC" w14:textId="77777777" w:rsidR="00AA6F4D" w:rsidRPr="00AA6F4D" w:rsidRDefault="00AA6F4D" w:rsidP="00AA6F4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14:paraId="5C6F5A75" w14:textId="77777777" w:rsidR="00AA6F4D" w:rsidRPr="00AA6F4D" w:rsidRDefault="00AA6F4D" w:rsidP="00AA6F4D">
      <w:pPr>
        <w:tabs>
          <w:tab w:val="left" w:pos="7371"/>
        </w:tabs>
        <w:rPr>
          <w:rFonts w:ascii="Calibri" w:hAnsi="Calibri" w:cs="Arial"/>
          <w:sz w:val="20"/>
          <w:szCs w:val="20"/>
          <w:lang w:val="de-DE"/>
        </w:rPr>
      </w:pPr>
      <w:r w:rsidRPr="00AA6F4D">
        <w:rPr>
          <w:rFonts w:ascii="Calibri" w:hAnsi="Calibri"/>
          <w:sz w:val="20"/>
          <w:szCs w:val="20"/>
          <w:lang w:val="de-DE"/>
        </w:rPr>
        <w:t>Date</w:t>
      </w:r>
      <w:r w:rsidRPr="00AA6F4D">
        <w:rPr>
          <w:rFonts w:ascii="Calibri" w:hAnsi="Calibri"/>
          <w:sz w:val="20"/>
          <w:szCs w:val="20"/>
          <w:lang w:val="de-DE"/>
        </w:rPr>
        <w:tab/>
      </w:r>
      <w:proofErr w:type="spellStart"/>
      <w:r w:rsidRPr="00AA6F4D">
        <w:rPr>
          <w:rFonts w:ascii="Calibri" w:hAnsi="Calibri"/>
          <w:sz w:val="20"/>
          <w:szCs w:val="20"/>
          <w:lang w:val="de-DE"/>
        </w:rPr>
        <w:t>Signature</w:t>
      </w:r>
      <w:proofErr w:type="spellEnd"/>
    </w:p>
    <w:p w14:paraId="69720467" w14:textId="0D466D6A" w:rsidR="00AA6F4D" w:rsidRPr="00AA6F4D" w:rsidRDefault="00AA6F4D" w:rsidP="00AA6F4D">
      <w:pPr>
        <w:tabs>
          <w:tab w:val="right" w:leader="underscore" w:pos="3402"/>
          <w:tab w:val="left" w:pos="7371"/>
          <w:tab w:val="right" w:leader="underscore" w:pos="14459"/>
        </w:tabs>
        <w:rPr>
          <w:rFonts w:ascii="Calibri" w:hAnsi="Calibri"/>
          <w:sz w:val="20"/>
          <w:szCs w:val="20"/>
          <w:lang w:val="de-DE"/>
        </w:rPr>
      </w:pPr>
      <w:r w:rsidRPr="00AA6F4D">
        <w:rPr>
          <w:rFonts w:ascii="Calibri" w:hAnsi="Calibri"/>
          <w:sz w:val="20"/>
          <w:szCs w:val="20"/>
          <w:lang w:val="de-DE"/>
        </w:rPr>
        <w:tab/>
      </w:r>
      <w:r w:rsidRPr="00AA6F4D">
        <w:rPr>
          <w:rFonts w:ascii="Calibri" w:hAnsi="Calibri"/>
          <w:sz w:val="20"/>
          <w:szCs w:val="20"/>
          <w:lang w:val="de-DE"/>
        </w:rPr>
        <w:tab/>
      </w:r>
      <w:r w:rsidRPr="00AA6F4D">
        <w:rPr>
          <w:rFonts w:ascii="Calibri" w:hAnsi="Calibri"/>
          <w:sz w:val="20"/>
          <w:szCs w:val="20"/>
          <w:lang w:val="de-DE"/>
        </w:rPr>
        <w:tab/>
      </w:r>
    </w:p>
    <w:p w14:paraId="561FCBDE" w14:textId="0D466D6A" w:rsidR="00AA6F4D" w:rsidRPr="00AA6F4D" w:rsidRDefault="00AA6F4D" w:rsidP="00AA6F4D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="Calibri" w:hAnsi="Calibri"/>
          <w:sz w:val="20"/>
          <w:szCs w:val="20"/>
          <w:lang w:val="fr-FR"/>
        </w:rPr>
      </w:pPr>
      <w:r w:rsidRPr="00AA6F4D">
        <w:rPr>
          <w:rFonts w:ascii="Calibri" w:hAnsi="Calibri" w:cs="Arial"/>
          <w:b/>
          <w:bCs/>
          <w:vertAlign w:val="superscript"/>
          <w:lang w:val="fr-FR"/>
        </w:rPr>
        <w:t xml:space="preserve">*  </w:t>
      </w:r>
      <w:r w:rsidRPr="00AA6F4D">
        <w:rPr>
          <w:rFonts w:ascii="Calibri" w:hAnsi="Calibri"/>
          <w:sz w:val="20"/>
          <w:szCs w:val="20"/>
          <w:lang w:val="fr-FR"/>
        </w:rPr>
        <w:t>Si nous ne possédons pas le numéro du registre national correct, il est impossible de rechercher le travailleur et par conséquence, nous payerons la prime.</w:t>
      </w:r>
    </w:p>
    <w:sectPr w:rsidR="00AA6F4D" w:rsidRPr="00AA6F4D" w:rsidSect="00452D82">
      <w:headerReference w:type="default" r:id="rId12"/>
      <w:footerReference w:type="default" r:id="rId13"/>
      <w:pgSz w:w="16838" w:h="11906" w:orient="landscape"/>
      <w:pgMar w:top="851" w:right="1702" w:bottom="991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6431" w14:textId="77777777" w:rsidR="00E817AF" w:rsidRDefault="00E817AF" w:rsidP="00E817AF">
      <w:r>
        <w:separator/>
      </w:r>
    </w:p>
  </w:endnote>
  <w:endnote w:type="continuationSeparator" w:id="0">
    <w:p w14:paraId="6F10105F" w14:textId="77777777" w:rsidR="00E817AF" w:rsidRDefault="00E817AF" w:rsidP="00E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790D" w14:textId="77777777" w:rsidR="00AA6F4D" w:rsidRPr="00AA6F4D" w:rsidRDefault="00AA6F4D" w:rsidP="00477073">
    <w:pPr>
      <w:pStyle w:val="Voettekst"/>
      <w:tabs>
        <w:tab w:val="clear" w:pos="4536"/>
        <w:tab w:val="clear" w:pos="9072"/>
      </w:tabs>
      <w:rPr>
        <w:rFonts w:ascii="Raavi" w:eastAsia="Times New Roman" w:hAnsi="Raavi" w:cs="Raavi"/>
        <w:color w:val="6EA92D"/>
        <w:sz w:val="20"/>
        <w:szCs w:val="20"/>
      </w:rPr>
    </w:pPr>
    <w:r>
      <w:rPr>
        <w:rFonts w:ascii="Raavi" w:hAnsi="Raavi"/>
        <w:color w:val="6EA92D"/>
        <w:sz w:val="20"/>
        <w:szCs w:val="20"/>
      </w:rPr>
      <w:pict w14:anchorId="1CDCE56F">
        <v:rect id="_x0000_i1096" style="width:0;height:1.5pt" o:hralign="center" o:hrstd="t" o:hr="t" fillcolor="#aca899" stroked="f"/>
      </w:pict>
    </w:r>
  </w:p>
  <w:p w14:paraId="27DBA1CB" w14:textId="77777777" w:rsidR="00AA6F4D" w:rsidRPr="00AA6F4D" w:rsidRDefault="00AA6F4D" w:rsidP="00477073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6EA92D"/>
        <w:sz w:val="20"/>
        <w:szCs w:val="20"/>
        <w:lang w:val="en-US"/>
      </w:rPr>
    </w:pPr>
    <w:proofErr w:type="spellStart"/>
    <w:r w:rsidRPr="00AA6F4D">
      <w:rPr>
        <w:rFonts w:ascii="Arial" w:hAnsi="Arial"/>
        <w:color w:val="6EA92D"/>
        <w:sz w:val="20"/>
        <w:szCs w:val="20"/>
        <w:lang w:val="en-US"/>
      </w:rPr>
      <w:t>Sekr</w:t>
    </w:r>
    <w:proofErr w:type="spellEnd"/>
    <w:r w:rsidRPr="00AA6F4D">
      <w:rPr>
        <w:rFonts w:ascii="Arial" w:hAnsi="Arial"/>
        <w:color w:val="6EA92D"/>
        <w:sz w:val="20"/>
        <w:szCs w:val="20"/>
        <w:lang w:val="en-US"/>
      </w:rPr>
      <w:t>.:</w:t>
    </w:r>
    <w:r w:rsidRPr="00AA6F4D">
      <w:rPr>
        <w:rFonts w:ascii="Arial" w:hAnsi="Arial"/>
        <w:color w:val="6EA92D"/>
        <w:sz w:val="20"/>
        <w:szCs w:val="20"/>
        <w:lang w:val="en-US"/>
      </w:rPr>
      <w:tab/>
    </w:r>
    <w:proofErr w:type="spellStart"/>
    <w:r w:rsidRPr="00AA6F4D">
      <w:rPr>
        <w:rFonts w:ascii="Arial" w:hAnsi="Arial"/>
        <w:color w:val="6EA92D"/>
        <w:sz w:val="20"/>
        <w:szCs w:val="20"/>
        <w:lang w:val="en-US"/>
      </w:rPr>
      <w:t>Diestsevest</w:t>
    </w:r>
    <w:proofErr w:type="spellEnd"/>
    <w:r w:rsidRPr="00AA6F4D">
      <w:rPr>
        <w:rFonts w:ascii="Arial" w:hAnsi="Arial"/>
        <w:color w:val="6EA92D"/>
        <w:sz w:val="20"/>
        <w:szCs w:val="20"/>
        <w:lang w:val="en-US"/>
      </w:rPr>
      <w:t xml:space="preserve"> 32 bus 6a, 3000 Leuven – E-mail: secr@hortifond.be – </w:t>
    </w:r>
    <w:proofErr w:type="spellStart"/>
    <w:r w:rsidRPr="00AA6F4D">
      <w:rPr>
        <w:rFonts w:ascii="Arial" w:hAnsi="Arial"/>
        <w:color w:val="6EA92D"/>
        <w:sz w:val="20"/>
        <w:szCs w:val="20"/>
        <w:lang w:val="en-US"/>
      </w:rPr>
      <w:t>Webseite</w:t>
    </w:r>
    <w:proofErr w:type="spellEnd"/>
    <w:r w:rsidRPr="00AA6F4D">
      <w:rPr>
        <w:rFonts w:ascii="Arial" w:hAnsi="Arial"/>
        <w:color w:val="6EA92D"/>
        <w:sz w:val="20"/>
        <w:szCs w:val="20"/>
        <w:lang w:val="en-US"/>
      </w:rPr>
      <w:t xml:space="preserve"> : </w:t>
    </w:r>
    <w:hyperlink r:id="rId1" w:history="1">
      <w:r w:rsidRPr="00AA6F4D">
        <w:rPr>
          <w:rStyle w:val="Hyperlink"/>
          <w:rFonts w:ascii="Arial" w:hAnsi="Arial"/>
          <w:color w:val="6EA92D"/>
          <w:sz w:val="20"/>
          <w:szCs w:val="20"/>
          <w:lang w:val="en-US"/>
        </w:rPr>
        <w:t>www.fonds-tuinbouw.be</w:t>
      </w:r>
    </w:hyperlink>
  </w:p>
  <w:p w14:paraId="2FDAB9D2" w14:textId="77777777" w:rsidR="00AA6F4D" w:rsidRPr="00AA6F4D" w:rsidRDefault="00AA6F4D" w:rsidP="00477073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6EA92D"/>
        <w:sz w:val="20"/>
        <w:szCs w:val="20"/>
        <w:lang w:val="fr-FR"/>
      </w:rPr>
    </w:pPr>
    <w:r w:rsidRPr="00AA6F4D">
      <w:rPr>
        <w:rFonts w:ascii="Arial" w:hAnsi="Arial"/>
        <w:color w:val="6EA92D"/>
        <w:sz w:val="20"/>
        <w:szCs w:val="20"/>
        <w:lang w:val="en-US"/>
      </w:rPr>
      <w:tab/>
    </w:r>
    <w:r w:rsidRPr="00AA6F4D">
      <w:rPr>
        <w:rFonts w:ascii="Arial" w:hAnsi="Arial"/>
        <w:color w:val="6EA92D"/>
        <w:sz w:val="20"/>
        <w:szCs w:val="20"/>
        <w:lang w:val="fr-FR"/>
      </w:rPr>
      <w:t>Tel.: +32 16 24 70 70 (</w:t>
    </w:r>
    <w:proofErr w:type="spellStart"/>
    <w:r w:rsidRPr="00AA6F4D">
      <w:rPr>
        <w:rFonts w:ascii="Arial" w:hAnsi="Arial"/>
        <w:color w:val="6EA92D"/>
        <w:sz w:val="20"/>
        <w:szCs w:val="20"/>
        <w:lang w:val="fr-FR"/>
      </w:rPr>
      <w:t>nur</w:t>
    </w:r>
    <w:proofErr w:type="spellEnd"/>
    <w:r w:rsidRPr="00AA6F4D">
      <w:rPr>
        <w:rFonts w:ascii="Arial" w:hAnsi="Arial"/>
        <w:color w:val="6EA92D"/>
        <w:sz w:val="20"/>
        <w:szCs w:val="20"/>
        <w:lang w:val="fr-FR"/>
      </w:rPr>
      <w:t xml:space="preserve"> </w:t>
    </w:r>
    <w:proofErr w:type="spellStart"/>
    <w:r w:rsidRPr="00AA6F4D">
      <w:rPr>
        <w:rFonts w:ascii="Arial" w:hAnsi="Arial"/>
        <w:color w:val="6EA92D"/>
        <w:sz w:val="20"/>
        <w:szCs w:val="20"/>
        <w:lang w:val="fr-FR"/>
      </w:rPr>
      <w:t>Vormittags</w:t>
    </w:r>
    <w:proofErr w:type="spellEnd"/>
    <w:r w:rsidRPr="00AA6F4D">
      <w:rPr>
        <w:rFonts w:ascii="Arial" w:hAnsi="Arial"/>
        <w:color w:val="6EA92D"/>
        <w:sz w:val="20"/>
        <w:szCs w:val="20"/>
        <w:lang w:val="fr-FR"/>
      </w:rPr>
      <w:t>/uniquement le matin) – Fax: +32 16 24 70 70</w:t>
    </w:r>
  </w:p>
  <w:p w14:paraId="7517754B" w14:textId="77777777" w:rsidR="00AA6F4D" w:rsidRPr="00840476" w:rsidRDefault="00AA6F4D" w:rsidP="00477073">
    <w:pPr>
      <w:pStyle w:val="Voetteks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AA6F4D">
      <w:rPr>
        <w:rFonts w:ascii="Arial" w:hAnsi="Arial"/>
        <w:color w:val="6EA92D"/>
        <w:sz w:val="20"/>
        <w:szCs w:val="20"/>
        <w:lang w:val="fr-FR"/>
      </w:rPr>
      <w:tab/>
    </w:r>
    <w:r>
      <w:rPr>
        <w:rFonts w:ascii="Arial" w:hAnsi="Arial"/>
        <w:color w:val="6EA92D"/>
        <w:sz w:val="20"/>
        <w:szCs w:val="20"/>
      </w:rPr>
      <w:t>IBAN: BE83 7390 0133 0315 – BIC: KREDBEBB</w:t>
    </w:r>
  </w:p>
  <w:p w14:paraId="1FFBAD71" w14:textId="77777777" w:rsidR="00AA6F4D" w:rsidRPr="00DA114C" w:rsidRDefault="00AA6F4D" w:rsidP="00477073">
    <w:pPr>
      <w:pStyle w:val="Voettekst"/>
      <w:rPr>
        <w:lang w:val="fr-FR"/>
      </w:rPr>
    </w:pPr>
  </w:p>
  <w:p w14:paraId="153990CF" w14:textId="77777777" w:rsidR="00AA6F4D" w:rsidRPr="00477073" w:rsidRDefault="00AA6F4D" w:rsidP="004770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ADD2" w14:textId="77777777" w:rsidR="00AA6F4D" w:rsidRPr="00AA6F4D" w:rsidRDefault="00AA6F4D" w:rsidP="00477073">
    <w:pPr>
      <w:pStyle w:val="Voettekst"/>
      <w:tabs>
        <w:tab w:val="clear" w:pos="4536"/>
        <w:tab w:val="clear" w:pos="9072"/>
      </w:tabs>
      <w:rPr>
        <w:rFonts w:ascii="Raavi" w:eastAsia="Times New Roman" w:hAnsi="Raavi" w:cs="Raavi"/>
        <w:color w:val="6EA92D"/>
        <w:sz w:val="20"/>
        <w:szCs w:val="20"/>
      </w:rPr>
    </w:pPr>
    <w:r>
      <w:rPr>
        <w:rFonts w:ascii="Raavi" w:hAnsi="Raavi"/>
        <w:color w:val="6EA92D"/>
        <w:sz w:val="20"/>
        <w:szCs w:val="20"/>
      </w:rPr>
      <w:pict w14:anchorId="615A885F">
        <v:rect id="_x0000_i1097" style="width:0;height:1.5pt" o:hralign="center" o:hrstd="t" o:hr="t" fillcolor="#aca899" stroked="f"/>
      </w:pict>
    </w:r>
  </w:p>
  <w:p w14:paraId="1BB20B1B" w14:textId="77777777" w:rsidR="00732771" w:rsidRPr="00AA6F4D" w:rsidRDefault="00732771" w:rsidP="00732771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EAB200"/>
        <w:sz w:val="20"/>
        <w:szCs w:val="20"/>
        <w:lang w:val="en-US"/>
      </w:rPr>
    </w:pPr>
    <w:proofErr w:type="spellStart"/>
    <w:r w:rsidRPr="00AA6F4D">
      <w:rPr>
        <w:rFonts w:ascii="Arial" w:eastAsia="Times New Roman" w:hAnsi="Arial" w:cs="Arial"/>
        <w:color w:val="EAB200"/>
        <w:sz w:val="20"/>
        <w:szCs w:val="20"/>
        <w:lang w:val="en-US"/>
      </w:rPr>
      <w:t>Secr</w:t>
    </w:r>
    <w:proofErr w:type="spellEnd"/>
    <w:r w:rsidRPr="00AA6F4D">
      <w:rPr>
        <w:rFonts w:ascii="Arial" w:eastAsia="Times New Roman" w:hAnsi="Arial" w:cs="Arial"/>
        <w:color w:val="EAB200"/>
        <w:sz w:val="20"/>
        <w:szCs w:val="20"/>
        <w:lang w:val="en-US"/>
      </w:rPr>
      <w:t>.:</w:t>
    </w:r>
    <w:r w:rsidRPr="00AA6F4D">
      <w:rPr>
        <w:rFonts w:ascii="Arial" w:eastAsia="Times New Roman" w:hAnsi="Arial" w:cs="Arial"/>
        <w:color w:val="EAB200"/>
        <w:sz w:val="20"/>
        <w:szCs w:val="20"/>
        <w:lang w:val="en-US"/>
      </w:rPr>
      <w:tab/>
    </w:r>
    <w:proofErr w:type="spellStart"/>
    <w:r w:rsidRPr="00AA6F4D">
      <w:rPr>
        <w:rFonts w:ascii="Arial" w:eastAsia="Times New Roman" w:hAnsi="Arial" w:cs="Arial"/>
        <w:color w:val="EAB200"/>
        <w:sz w:val="20"/>
        <w:szCs w:val="20"/>
        <w:lang w:val="en-US"/>
      </w:rPr>
      <w:t>Diestsevest</w:t>
    </w:r>
    <w:proofErr w:type="spellEnd"/>
    <w:r w:rsidRPr="00AA6F4D">
      <w:rPr>
        <w:rFonts w:ascii="Arial" w:eastAsia="Times New Roman" w:hAnsi="Arial" w:cs="Arial"/>
        <w:color w:val="EAB200"/>
        <w:sz w:val="20"/>
        <w:szCs w:val="20"/>
        <w:lang w:val="en-US"/>
      </w:rPr>
      <w:t xml:space="preserve"> 32 bus 6a, 3000 Leuven – E-mail: secr@agrofonds.be – website : </w:t>
    </w:r>
    <w:hyperlink r:id="rId1" w:history="1">
      <w:r w:rsidRPr="00AA6F4D">
        <w:rPr>
          <w:rStyle w:val="Hyperlink"/>
          <w:rFonts w:ascii="Arial" w:eastAsia="Times New Roman" w:hAnsi="Arial" w:cs="Arial"/>
          <w:sz w:val="20"/>
          <w:szCs w:val="20"/>
          <w:lang w:val="en-US"/>
        </w:rPr>
        <w:t>www.fonds-agriculture.be</w:t>
      </w:r>
    </w:hyperlink>
  </w:p>
  <w:p w14:paraId="1860BAEA" w14:textId="77777777" w:rsidR="00732771" w:rsidRPr="00AA6F4D" w:rsidRDefault="00732771" w:rsidP="00732771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EAB200"/>
        <w:sz w:val="20"/>
        <w:szCs w:val="20"/>
      </w:rPr>
    </w:pPr>
    <w:r w:rsidRPr="00AA6F4D">
      <w:rPr>
        <w:rFonts w:ascii="Arial" w:eastAsia="Times New Roman" w:hAnsi="Arial" w:cs="Arial"/>
        <w:color w:val="EAB200"/>
        <w:sz w:val="20"/>
        <w:szCs w:val="20"/>
        <w:lang w:val="en-US"/>
      </w:rPr>
      <w:tab/>
    </w:r>
    <w:r w:rsidRPr="00AA6F4D">
      <w:rPr>
        <w:rFonts w:ascii="Arial" w:eastAsia="Times New Roman" w:hAnsi="Arial" w:cs="Arial"/>
        <w:color w:val="EAB200"/>
        <w:sz w:val="20"/>
        <w:szCs w:val="20"/>
      </w:rPr>
      <w:t>Tel.: 016 24 70 70 (enkel tijdens de voormiddag/</w:t>
    </w:r>
    <w:proofErr w:type="spellStart"/>
    <w:r w:rsidRPr="00AA6F4D">
      <w:rPr>
        <w:rFonts w:ascii="Arial" w:eastAsia="Times New Roman" w:hAnsi="Arial" w:cs="Arial"/>
        <w:color w:val="EAB200"/>
        <w:sz w:val="20"/>
        <w:szCs w:val="20"/>
      </w:rPr>
      <w:t>uniquement</w:t>
    </w:r>
    <w:proofErr w:type="spellEnd"/>
    <w:r w:rsidRPr="00AA6F4D">
      <w:rPr>
        <w:rFonts w:ascii="Arial" w:eastAsia="Times New Roman" w:hAnsi="Arial" w:cs="Arial"/>
        <w:color w:val="EAB200"/>
        <w:sz w:val="20"/>
        <w:szCs w:val="20"/>
      </w:rPr>
      <w:t xml:space="preserve"> </w:t>
    </w:r>
    <w:proofErr w:type="spellStart"/>
    <w:r w:rsidRPr="00AA6F4D">
      <w:rPr>
        <w:rFonts w:ascii="Arial" w:eastAsia="Times New Roman" w:hAnsi="Arial" w:cs="Arial"/>
        <w:color w:val="EAB200"/>
        <w:sz w:val="20"/>
        <w:szCs w:val="20"/>
      </w:rPr>
      <w:t>le</w:t>
    </w:r>
    <w:proofErr w:type="spellEnd"/>
    <w:r w:rsidRPr="00AA6F4D">
      <w:rPr>
        <w:rFonts w:ascii="Arial" w:eastAsia="Times New Roman" w:hAnsi="Arial" w:cs="Arial"/>
        <w:color w:val="EAB200"/>
        <w:sz w:val="20"/>
        <w:szCs w:val="20"/>
      </w:rPr>
      <w:t xml:space="preserve"> </w:t>
    </w:r>
    <w:proofErr w:type="spellStart"/>
    <w:r w:rsidRPr="00AA6F4D">
      <w:rPr>
        <w:rFonts w:ascii="Arial" w:eastAsia="Times New Roman" w:hAnsi="Arial" w:cs="Arial"/>
        <w:color w:val="EAB200"/>
        <w:sz w:val="20"/>
        <w:szCs w:val="20"/>
      </w:rPr>
      <w:t>matin</w:t>
    </w:r>
    <w:proofErr w:type="spellEnd"/>
    <w:r w:rsidRPr="00AA6F4D">
      <w:rPr>
        <w:rFonts w:ascii="Arial" w:eastAsia="Times New Roman" w:hAnsi="Arial" w:cs="Arial"/>
        <w:color w:val="EAB200"/>
        <w:sz w:val="20"/>
        <w:szCs w:val="20"/>
      </w:rPr>
      <w:t>)</w:t>
    </w:r>
  </w:p>
  <w:p w14:paraId="51EF6E03" w14:textId="77777777" w:rsidR="00732771" w:rsidRPr="00104733" w:rsidRDefault="00732771" w:rsidP="00732771">
    <w:pPr>
      <w:pStyle w:val="Voettekst"/>
      <w:tabs>
        <w:tab w:val="clear" w:pos="4536"/>
        <w:tab w:val="clear" w:pos="9072"/>
      </w:tabs>
      <w:rPr>
        <w:rFonts w:ascii="Arial" w:hAnsi="Arial" w:cs="Arial"/>
        <w:color w:val="EAB200"/>
        <w:sz w:val="20"/>
        <w:szCs w:val="20"/>
      </w:rPr>
    </w:pPr>
    <w:r w:rsidRPr="00AA6F4D">
      <w:rPr>
        <w:rFonts w:ascii="Arial" w:eastAsia="Times New Roman" w:hAnsi="Arial" w:cs="Arial"/>
        <w:color w:val="EAB200"/>
        <w:sz w:val="20"/>
        <w:szCs w:val="20"/>
      </w:rPr>
      <w:tab/>
      <w:t>IBAN: BE95 7390 0127 6458 – BIC: KREDBEBB</w:t>
    </w:r>
  </w:p>
  <w:p w14:paraId="3EF8D42B" w14:textId="77777777" w:rsidR="00AA6F4D" w:rsidRPr="00C3671F" w:rsidRDefault="00AA6F4D" w:rsidP="00477073">
    <w:pPr>
      <w:pStyle w:val="Voetteks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DAF7" w14:textId="77777777" w:rsidR="00AA6F4D" w:rsidRDefault="00AA6F4D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BC3C" w14:textId="4C087D13" w:rsidR="00EA1A8A" w:rsidRPr="00AA6F4D" w:rsidRDefault="00732771" w:rsidP="00715DA8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6EA92D"/>
        <w:sz w:val="20"/>
        <w:szCs w:val="20"/>
      </w:rPr>
    </w:pPr>
    <w:r w:rsidRPr="00AA6F4D">
      <w:rPr>
        <w:rFonts w:ascii="Arial" w:eastAsia="Times New Roman" w:hAnsi="Arial" w:cs="Arial"/>
        <w:color w:val="6EA92D"/>
        <w:sz w:val="20"/>
        <w:szCs w:val="20"/>
      </w:rPr>
      <w:pict w14:anchorId="3A516948">
        <v:rect id="_x0000_i1093" style="width:0;height:1.5pt" o:hralign="center" o:hrstd="t" o:hr="t" fillcolor="#aca899" stroked="f"/>
      </w:pict>
    </w:r>
  </w:p>
  <w:p w14:paraId="7B0820A3" w14:textId="77777777" w:rsidR="00715DA8" w:rsidRPr="00AA6F4D" w:rsidRDefault="00104733" w:rsidP="00715DA8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EAB200"/>
        <w:sz w:val="20"/>
        <w:szCs w:val="20"/>
        <w:lang w:val="en-US"/>
      </w:rPr>
    </w:pPr>
    <w:bookmarkStart w:id="4" w:name="_Hlk136348525"/>
    <w:bookmarkStart w:id="5" w:name="_Hlk136348526"/>
    <w:bookmarkStart w:id="6" w:name="_Hlk136348527"/>
    <w:bookmarkStart w:id="7" w:name="_Hlk136348528"/>
    <w:r w:rsidRPr="00AA6F4D">
      <w:rPr>
        <w:rFonts w:ascii="Arial" w:eastAsia="Times New Roman" w:hAnsi="Arial" w:cs="Arial"/>
        <w:color w:val="EAB200"/>
        <w:sz w:val="20"/>
        <w:szCs w:val="20"/>
        <w:lang w:val="en-US"/>
      </w:rPr>
      <w:t>Secr.:</w:t>
    </w:r>
    <w:r w:rsidRPr="00AA6F4D">
      <w:rPr>
        <w:rFonts w:ascii="Arial" w:eastAsia="Times New Roman" w:hAnsi="Arial" w:cs="Arial"/>
        <w:color w:val="EAB200"/>
        <w:sz w:val="20"/>
        <w:szCs w:val="20"/>
        <w:lang w:val="en-US"/>
      </w:rPr>
      <w:tab/>
      <w:t>Diestsevest 32 bus 6a</w:t>
    </w:r>
    <w:r w:rsidR="00715DA8" w:rsidRPr="00AA6F4D">
      <w:rPr>
        <w:rFonts w:ascii="Arial" w:eastAsia="Times New Roman" w:hAnsi="Arial" w:cs="Arial"/>
        <w:color w:val="EAB200"/>
        <w:sz w:val="20"/>
        <w:szCs w:val="20"/>
        <w:lang w:val="en-US"/>
      </w:rPr>
      <w:t>, 3000 Leuven – E-mail: secr@</w:t>
    </w:r>
    <w:r w:rsidR="003F1074" w:rsidRPr="00AA6F4D">
      <w:rPr>
        <w:rFonts w:ascii="Arial" w:eastAsia="Times New Roman" w:hAnsi="Arial" w:cs="Arial"/>
        <w:color w:val="EAB200"/>
        <w:sz w:val="20"/>
        <w:szCs w:val="20"/>
        <w:lang w:val="en-US"/>
      </w:rPr>
      <w:t>agrofonds.</w:t>
    </w:r>
    <w:r w:rsidR="00715DA8" w:rsidRPr="00AA6F4D">
      <w:rPr>
        <w:rFonts w:ascii="Arial" w:eastAsia="Times New Roman" w:hAnsi="Arial" w:cs="Arial"/>
        <w:color w:val="EAB200"/>
        <w:sz w:val="20"/>
        <w:szCs w:val="20"/>
        <w:lang w:val="en-US"/>
      </w:rPr>
      <w:t xml:space="preserve">be – website : </w:t>
    </w:r>
    <w:hyperlink r:id="rId1" w:history="1">
      <w:r w:rsidR="00607A13" w:rsidRPr="00AA6F4D">
        <w:rPr>
          <w:rStyle w:val="Hyperlink"/>
          <w:rFonts w:ascii="Arial" w:eastAsia="Times New Roman" w:hAnsi="Arial" w:cs="Arial"/>
          <w:sz w:val="20"/>
          <w:szCs w:val="20"/>
          <w:lang w:val="en-US"/>
        </w:rPr>
        <w:t>www.fonds-agriculture.be</w:t>
      </w:r>
    </w:hyperlink>
  </w:p>
  <w:p w14:paraId="01D8FB10" w14:textId="6A74839B" w:rsidR="00715DA8" w:rsidRPr="00AA6F4D" w:rsidRDefault="00104733" w:rsidP="00715DA8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EAB200"/>
        <w:sz w:val="20"/>
        <w:szCs w:val="20"/>
      </w:rPr>
    </w:pPr>
    <w:r w:rsidRPr="00AA6F4D">
      <w:rPr>
        <w:rFonts w:ascii="Arial" w:eastAsia="Times New Roman" w:hAnsi="Arial" w:cs="Arial"/>
        <w:color w:val="EAB200"/>
        <w:sz w:val="20"/>
        <w:szCs w:val="20"/>
        <w:lang w:val="en-US"/>
      </w:rPr>
      <w:tab/>
    </w:r>
    <w:r w:rsidRPr="00AA6F4D">
      <w:rPr>
        <w:rFonts w:ascii="Arial" w:eastAsia="Times New Roman" w:hAnsi="Arial" w:cs="Arial"/>
        <w:color w:val="EAB200"/>
        <w:sz w:val="20"/>
        <w:szCs w:val="20"/>
      </w:rPr>
      <w:t>Tel.: 016 24 70 7</w:t>
    </w:r>
    <w:r w:rsidR="003F1074" w:rsidRPr="00AA6F4D">
      <w:rPr>
        <w:rFonts w:ascii="Arial" w:eastAsia="Times New Roman" w:hAnsi="Arial" w:cs="Arial"/>
        <w:color w:val="EAB200"/>
        <w:sz w:val="20"/>
        <w:szCs w:val="20"/>
      </w:rPr>
      <w:t>0</w:t>
    </w:r>
    <w:r w:rsidR="00715DA8" w:rsidRPr="00AA6F4D">
      <w:rPr>
        <w:rFonts w:ascii="Arial" w:eastAsia="Times New Roman" w:hAnsi="Arial" w:cs="Arial"/>
        <w:color w:val="EAB200"/>
        <w:sz w:val="20"/>
        <w:szCs w:val="20"/>
      </w:rPr>
      <w:t xml:space="preserve"> (enkel tijdens de voormiddag/</w:t>
    </w:r>
    <w:proofErr w:type="spellStart"/>
    <w:r w:rsidR="00715DA8" w:rsidRPr="00AA6F4D">
      <w:rPr>
        <w:rFonts w:ascii="Arial" w:eastAsia="Times New Roman" w:hAnsi="Arial" w:cs="Arial"/>
        <w:color w:val="EAB200"/>
        <w:sz w:val="20"/>
        <w:szCs w:val="20"/>
      </w:rPr>
      <w:t>uni</w:t>
    </w:r>
    <w:r w:rsidRPr="00AA6F4D">
      <w:rPr>
        <w:rFonts w:ascii="Arial" w:eastAsia="Times New Roman" w:hAnsi="Arial" w:cs="Arial"/>
        <w:color w:val="EAB200"/>
        <w:sz w:val="20"/>
        <w:szCs w:val="20"/>
      </w:rPr>
      <w:t>quement</w:t>
    </w:r>
    <w:proofErr w:type="spellEnd"/>
    <w:r w:rsidRPr="00AA6F4D">
      <w:rPr>
        <w:rFonts w:ascii="Arial" w:eastAsia="Times New Roman" w:hAnsi="Arial" w:cs="Arial"/>
        <w:color w:val="EAB200"/>
        <w:sz w:val="20"/>
        <w:szCs w:val="20"/>
      </w:rPr>
      <w:t xml:space="preserve"> </w:t>
    </w:r>
    <w:proofErr w:type="spellStart"/>
    <w:r w:rsidRPr="00AA6F4D">
      <w:rPr>
        <w:rFonts w:ascii="Arial" w:eastAsia="Times New Roman" w:hAnsi="Arial" w:cs="Arial"/>
        <w:color w:val="EAB200"/>
        <w:sz w:val="20"/>
        <w:szCs w:val="20"/>
      </w:rPr>
      <w:t>le</w:t>
    </w:r>
    <w:proofErr w:type="spellEnd"/>
    <w:r w:rsidRPr="00AA6F4D">
      <w:rPr>
        <w:rFonts w:ascii="Arial" w:eastAsia="Times New Roman" w:hAnsi="Arial" w:cs="Arial"/>
        <w:color w:val="EAB200"/>
        <w:sz w:val="20"/>
        <w:szCs w:val="20"/>
      </w:rPr>
      <w:t xml:space="preserve"> </w:t>
    </w:r>
    <w:proofErr w:type="spellStart"/>
    <w:r w:rsidRPr="00AA6F4D">
      <w:rPr>
        <w:rFonts w:ascii="Arial" w:eastAsia="Times New Roman" w:hAnsi="Arial" w:cs="Arial"/>
        <w:color w:val="EAB200"/>
        <w:sz w:val="20"/>
        <w:szCs w:val="20"/>
      </w:rPr>
      <w:t>matin</w:t>
    </w:r>
    <w:proofErr w:type="spellEnd"/>
    <w:r w:rsidRPr="00AA6F4D">
      <w:rPr>
        <w:rFonts w:ascii="Arial" w:eastAsia="Times New Roman" w:hAnsi="Arial" w:cs="Arial"/>
        <w:color w:val="EAB200"/>
        <w:sz w:val="20"/>
        <w:szCs w:val="20"/>
      </w:rPr>
      <w:t>)</w:t>
    </w:r>
  </w:p>
  <w:p w14:paraId="7C245360" w14:textId="77777777" w:rsidR="00715DA8" w:rsidRPr="00104733" w:rsidRDefault="00715DA8" w:rsidP="00715DA8">
    <w:pPr>
      <w:pStyle w:val="Voettekst"/>
      <w:tabs>
        <w:tab w:val="clear" w:pos="4536"/>
        <w:tab w:val="clear" w:pos="9072"/>
      </w:tabs>
      <w:rPr>
        <w:rFonts w:ascii="Arial" w:hAnsi="Arial" w:cs="Arial"/>
        <w:color w:val="EAB200"/>
        <w:sz w:val="20"/>
        <w:szCs w:val="20"/>
      </w:rPr>
    </w:pPr>
    <w:r w:rsidRPr="00AA6F4D">
      <w:rPr>
        <w:rFonts w:ascii="Arial" w:eastAsia="Times New Roman" w:hAnsi="Arial" w:cs="Arial"/>
        <w:color w:val="EAB200"/>
        <w:sz w:val="20"/>
        <w:szCs w:val="20"/>
      </w:rPr>
      <w:tab/>
      <w:t xml:space="preserve">IBAN: </w:t>
    </w:r>
    <w:r w:rsidR="003F1074" w:rsidRPr="00AA6F4D">
      <w:rPr>
        <w:rFonts w:ascii="Arial" w:eastAsia="Times New Roman" w:hAnsi="Arial" w:cs="Arial"/>
        <w:color w:val="EAB200"/>
        <w:sz w:val="20"/>
        <w:szCs w:val="20"/>
      </w:rPr>
      <w:t>BE95 7390 0127 6458</w:t>
    </w:r>
    <w:r w:rsidRPr="00AA6F4D">
      <w:rPr>
        <w:rFonts w:ascii="Arial" w:eastAsia="Times New Roman" w:hAnsi="Arial" w:cs="Arial"/>
        <w:color w:val="EAB200"/>
        <w:sz w:val="20"/>
        <w:szCs w:val="20"/>
      </w:rPr>
      <w:t xml:space="preserve"> – BIC: KREDBEBB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5EEB" w14:textId="77777777" w:rsidR="00E817AF" w:rsidRDefault="00E817AF" w:rsidP="00E817AF">
      <w:r>
        <w:separator/>
      </w:r>
    </w:p>
  </w:footnote>
  <w:footnote w:type="continuationSeparator" w:id="0">
    <w:p w14:paraId="04CB7895" w14:textId="77777777" w:rsidR="00E817AF" w:rsidRDefault="00E817AF" w:rsidP="00E8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CD82" w14:textId="77777777" w:rsidR="00AA6F4D" w:rsidRDefault="00AA6F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4744" w:type="dxa"/>
      <w:tblInd w:w="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5"/>
      <w:gridCol w:w="1842"/>
      <w:gridCol w:w="494"/>
      <w:gridCol w:w="5567"/>
      <w:gridCol w:w="2410"/>
      <w:gridCol w:w="1770"/>
      <w:gridCol w:w="2376"/>
    </w:tblGrid>
    <w:tr w:rsidR="00AA6F4D" w:rsidRPr="00D26702" w14:paraId="29BFAE9C" w14:textId="77777777" w:rsidTr="00732771">
      <w:trPr>
        <w:gridBefore w:val="1"/>
        <w:wBefore w:w="285" w:type="dxa"/>
      </w:trPr>
      <w:tc>
        <w:tcPr>
          <w:tcW w:w="2336" w:type="dxa"/>
          <w:gridSpan w:val="2"/>
        </w:tcPr>
        <w:p w14:paraId="727B99DC" w14:textId="6B66DBC4" w:rsidR="00AA6F4D" w:rsidRPr="00D26702" w:rsidRDefault="00AA6F4D" w:rsidP="00757754">
          <w:pPr>
            <w:jc w:val="center"/>
            <w:rPr>
              <w:rFonts w:ascii="Arial" w:hAnsi="Arial" w:cs="Arial"/>
              <w:color w:val="6EA92D"/>
            </w:rPr>
          </w:pPr>
        </w:p>
      </w:tc>
      <w:tc>
        <w:tcPr>
          <w:tcW w:w="9747" w:type="dxa"/>
          <w:gridSpan w:val="3"/>
        </w:tcPr>
        <w:p w14:paraId="15E2C9D4" w14:textId="6BDDDF98" w:rsidR="00AA6F4D" w:rsidRPr="00AA6F4D" w:rsidRDefault="00AA6F4D" w:rsidP="00732771">
          <w:pPr>
            <w:ind w:left="34" w:hanging="34"/>
            <w:rPr>
              <w:rFonts w:ascii="Arial" w:hAnsi="Arial" w:cs="Arial"/>
              <w:color w:val="6EA92D"/>
              <w:lang w:val="fr-FR"/>
            </w:rPr>
          </w:pPr>
        </w:p>
      </w:tc>
      <w:tc>
        <w:tcPr>
          <w:tcW w:w="2376" w:type="dxa"/>
        </w:tcPr>
        <w:p w14:paraId="38658582" w14:textId="6409ED34" w:rsidR="00AA6F4D" w:rsidRPr="00D26702" w:rsidRDefault="00AA6F4D" w:rsidP="00757754">
          <w:pPr>
            <w:jc w:val="center"/>
            <w:rPr>
              <w:rFonts w:ascii="Arial" w:hAnsi="Arial" w:cs="Arial"/>
              <w:color w:val="6EA92D"/>
            </w:rPr>
          </w:pPr>
        </w:p>
      </w:tc>
    </w:tr>
    <w:tr w:rsidR="00732771" w14:paraId="4AD1D9A0" w14:textId="77777777" w:rsidTr="00732771">
      <w:trPr>
        <w:gridAfter w:val="2"/>
        <w:wAfter w:w="4146" w:type="dxa"/>
      </w:trPr>
      <w:tc>
        <w:tcPr>
          <w:tcW w:w="2127" w:type="dxa"/>
          <w:gridSpan w:val="2"/>
        </w:tcPr>
        <w:p w14:paraId="7D2A7DC7" w14:textId="77777777" w:rsidR="00732771" w:rsidRDefault="00732771" w:rsidP="00732771">
          <w:pPr>
            <w:jc w:val="center"/>
            <w:rPr>
              <w:rFonts w:ascii="Raavi" w:hAnsi="Raavi" w:cs="Raavi"/>
              <w:color w:val="6EA92D"/>
            </w:rPr>
          </w:pPr>
          <w:bookmarkStart w:id="0" w:name="_Hlk136348447"/>
          <w:bookmarkStart w:id="1" w:name="_Hlk136348448"/>
          <w:bookmarkStart w:id="2" w:name="_Hlk136348449"/>
          <w:bookmarkStart w:id="3" w:name="_Hlk136348450"/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6F96B087" wp14:editId="02FF3058">
                <wp:extent cx="1026000" cy="381600"/>
                <wp:effectExtent l="0" t="0" r="3175" b="0"/>
                <wp:docPr id="7" name="Afbeelding 7" descr="Afbeelding met tekst, logo, Lettertype, ontwerp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fbeelding 7" descr="Afbeelding met tekst, logo, Lettertype, ontwerp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gridSpan w:val="2"/>
        </w:tcPr>
        <w:p w14:paraId="62284263" w14:textId="77777777" w:rsidR="00732771" w:rsidRPr="00104733" w:rsidRDefault="00732771" w:rsidP="00732771">
          <w:pPr>
            <w:ind w:left="177"/>
            <w:jc w:val="center"/>
            <w:rPr>
              <w:rFonts w:ascii="Arial" w:hAnsi="Arial" w:cs="Arial"/>
              <w:color w:val="FFC000"/>
            </w:rPr>
          </w:pPr>
          <w:r w:rsidRPr="00104733">
            <w:rPr>
              <w:rFonts w:ascii="Arial" w:hAnsi="Arial" w:cs="Arial"/>
              <w:color w:val="FFC000"/>
            </w:rPr>
            <w:t>Waarborg en Sociaal Fonds voor de Landbouw</w:t>
          </w:r>
        </w:p>
        <w:p w14:paraId="3D87BCFC" w14:textId="77777777" w:rsidR="00732771" w:rsidRPr="00104733" w:rsidRDefault="00732771" w:rsidP="00732771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104733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1B69F467" w14:textId="77777777" w:rsidR="00732771" w:rsidRDefault="00732771" w:rsidP="00732771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12EE58D8" wp14:editId="5CD304C6">
                <wp:extent cx="1072800" cy="370800"/>
                <wp:effectExtent l="0" t="0" r="0" b="0"/>
                <wp:docPr id="8" name="Afbeelding 8" descr="Afbeelding met Lettertype, logo, tekst, Graphic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fbeelding 8" descr="Afbeelding met Lettertype, logo, tekst, Graphics&#10;&#10;Automatisch gegenereerde beschrijv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  <w:bookmarkEnd w:id="3"/>
  </w:tbl>
  <w:p w14:paraId="399A5D1B" w14:textId="77777777" w:rsidR="00AA6F4D" w:rsidRPr="00EF36C5" w:rsidRDefault="00AA6F4D" w:rsidP="00EF36C5">
    <w:pPr>
      <w:pStyle w:val="Koptekst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A8FC" w14:textId="77777777" w:rsidR="00AA6F4D" w:rsidRDefault="00AA6F4D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2850" w:type="dxa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59"/>
      <w:gridCol w:w="6538"/>
      <w:gridCol w:w="3353"/>
    </w:tblGrid>
    <w:tr w:rsidR="00732771" w14:paraId="468EA7B7" w14:textId="77777777" w:rsidTr="00732771">
      <w:tc>
        <w:tcPr>
          <w:tcW w:w="2959" w:type="dxa"/>
        </w:tcPr>
        <w:p w14:paraId="3AE703A1" w14:textId="77777777" w:rsidR="00732771" w:rsidRDefault="00732771" w:rsidP="00732771">
          <w:pPr>
            <w:ind w:left="-810"/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44DBE3F" wp14:editId="661F31ED">
                <wp:extent cx="1026000" cy="381600"/>
                <wp:effectExtent l="0" t="0" r="3175" b="0"/>
                <wp:docPr id="9" name="Afbeelding 9" descr="Afbeelding met tekst, logo, Lettertype, ontwerp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fbeelding 7" descr="Afbeelding met tekst, logo, Lettertype, ontwerp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8" w:type="dxa"/>
        </w:tcPr>
        <w:p w14:paraId="4B83135A" w14:textId="77777777" w:rsidR="00732771" w:rsidRPr="00104733" w:rsidRDefault="00732771" w:rsidP="00732771">
          <w:pPr>
            <w:ind w:left="177"/>
            <w:jc w:val="center"/>
            <w:rPr>
              <w:rFonts w:ascii="Arial" w:hAnsi="Arial" w:cs="Arial"/>
              <w:color w:val="FFC000"/>
            </w:rPr>
          </w:pPr>
          <w:r w:rsidRPr="00104733">
            <w:rPr>
              <w:rFonts w:ascii="Arial" w:hAnsi="Arial" w:cs="Arial"/>
              <w:color w:val="FFC000"/>
            </w:rPr>
            <w:t>Waarborg en Sociaal Fonds voor de Landbouw</w:t>
          </w:r>
        </w:p>
        <w:p w14:paraId="7E8A31B1" w14:textId="77777777" w:rsidR="00732771" w:rsidRPr="00104733" w:rsidRDefault="00732771" w:rsidP="00732771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104733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3353" w:type="dxa"/>
        </w:tcPr>
        <w:p w14:paraId="16A156E1" w14:textId="77777777" w:rsidR="00732771" w:rsidRDefault="00732771" w:rsidP="00732771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06B0C239" wp14:editId="4617C6DE">
                <wp:extent cx="1072800" cy="370800"/>
                <wp:effectExtent l="0" t="0" r="0" b="0"/>
                <wp:docPr id="10" name="Afbeelding 10" descr="Afbeelding met Lettertype, logo, tekst, Graphic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fbeelding 8" descr="Afbeelding met Lettertype, logo, tekst, Graphics&#10;&#10;Automatisch gegenereerde beschrijv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C4F73D" w14:textId="77777777" w:rsidR="00732771" w:rsidRPr="00EF36C5" w:rsidRDefault="00732771" w:rsidP="00732771">
    <w:pPr>
      <w:pStyle w:val="Koptekst"/>
      <w:rPr>
        <w:sz w:val="6"/>
        <w:szCs w:val="6"/>
      </w:rPr>
    </w:pPr>
  </w:p>
  <w:p w14:paraId="7C95AEEA" w14:textId="7CB32255" w:rsidR="00002203" w:rsidRDefault="00002203" w:rsidP="00732771">
    <w:pPr>
      <w:tabs>
        <w:tab w:val="left" w:pos="1985"/>
        <w:tab w:val="left" w:pos="3119"/>
      </w:tabs>
      <w:ind w:left="-993"/>
      <w:jc w:val="center"/>
      <w:rPr>
        <w:rFonts w:ascii="Raavi" w:hAnsi="Raavi" w:cs="Raavi"/>
        <w:color w:val="6EA92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550F4"/>
    <w:rsid w:val="00066B88"/>
    <w:rsid w:val="00104733"/>
    <w:rsid w:val="00290943"/>
    <w:rsid w:val="003F1074"/>
    <w:rsid w:val="00430D0E"/>
    <w:rsid w:val="00452D82"/>
    <w:rsid w:val="00550FEF"/>
    <w:rsid w:val="00607A13"/>
    <w:rsid w:val="006755C1"/>
    <w:rsid w:val="00715DA8"/>
    <w:rsid w:val="00732771"/>
    <w:rsid w:val="008C4879"/>
    <w:rsid w:val="009A32C8"/>
    <w:rsid w:val="00AA6F4D"/>
    <w:rsid w:val="00DC37CE"/>
    <w:rsid w:val="00E817AF"/>
    <w:rsid w:val="00E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D5DD37D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7</cp:revision>
  <dcterms:created xsi:type="dcterms:W3CDTF">2013-09-30T12:01:00Z</dcterms:created>
  <dcterms:modified xsi:type="dcterms:W3CDTF">2023-05-30T12:15:00Z</dcterms:modified>
</cp:coreProperties>
</file>